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ind w:left="7080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ст.15.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отношении: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Хачатурова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7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2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8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22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Хачатуров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</w:t>
      </w:r>
      <w:r>
        <w:rPr>
          <w:rFonts w:ascii="Times New Roman" w:eastAsia="Times New Roman" w:hAnsi="Times New Roman" w:cs="Times New Roman"/>
          <w:sz w:val="28"/>
          <w:szCs w:val="28"/>
        </w:rPr>
        <w:t>ый срок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прибыль организаций за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>, квартальный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законодательством о налогах и сборах не позднее </w:t>
      </w:r>
      <w:r>
        <w:rPr>
          <w:rStyle w:val="cat-Dategrp-9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Хачатуров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Хачатуров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Хачатурова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0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справка о несвоевременном 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декларации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Хачатурова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 1 ст. 15.6 КоАП РФ –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ст.2.4 КоАП РФ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организаций несут административную ответственность как должностные лица.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судья</w:t>
      </w: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Хачатурова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административного правонарушения, предусмотренного ч.1 ст. 15.6 КоАП РФ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8rplc-2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7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-2602/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29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0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11601153010006140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0412365400575020692315105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37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7rplc-6">
    <w:name w:val="cat-ExternalSystemDefined grp-27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OrganizationNamegrp-22rplc-10">
    <w:name w:val="cat-OrganizationName grp-22 rplc-10"/>
    <w:basedOn w:val="DefaultParagraphFont"/>
  </w:style>
  <w:style w:type="character" w:customStyle="1" w:styleId="cat-PassportDatagrp-21rplc-11">
    <w:name w:val="cat-PassportData grp-21 rplc-11"/>
    <w:basedOn w:val="DefaultParagraphFont"/>
  </w:style>
  <w:style w:type="character" w:customStyle="1" w:styleId="cat-ExternalSystemDefinedgrp-28rplc-12">
    <w:name w:val="cat-ExternalSystemDefined grp-28 rplc-12"/>
    <w:basedOn w:val="DefaultParagraphFont"/>
  </w:style>
  <w:style w:type="character" w:customStyle="1" w:styleId="cat-ExternalSystemDefinedgrp-29rplc-13">
    <w:name w:val="cat-ExternalSystemDefined grp-29 rplc-13"/>
    <w:basedOn w:val="DefaultParagraphFont"/>
  </w:style>
  <w:style w:type="character" w:customStyle="1" w:styleId="cat-OrganizationNamegrp-22rplc-14">
    <w:name w:val="cat-OrganizationName grp-22 rplc-14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Sumgrp-18rplc-24">
    <w:name w:val="cat-Sum grp-18 rplc-24"/>
    <w:basedOn w:val="DefaultParagraphFont"/>
  </w:style>
  <w:style w:type="character" w:customStyle="1" w:styleId="cat-Dategrp-11rplc-27">
    <w:name w:val="cat-Date grp-11 rplc-27"/>
    <w:basedOn w:val="DefaultParagraphFont"/>
  </w:style>
  <w:style w:type="character" w:customStyle="1" w:styleId="cat-Addressgrp-4rplc-29">
    <w:name w:val="cat-Address grp-4 rplc-29"/>
    <w:basedOn w:val="DefaultParagraphFont"/>
  </w:style>
  <w:style w:type="character" w:customStyle="1" w:styleId="cat-Addressgrp-4rplc-30">
    <w:name w:val="cat-Address grp-4 rplc-30"/>
    <w:basedOn w:val="DefaultParagraphFont"/>
  </w:style>
  <w:style w:type="character" w:customStyle="1" w:styleId="cat-PhoneNumbergrp-23rplc-31">
    <w:name w:val="cat-PhoneNumber grp-23 rplc-31"/>
    <w:basedOn w:val="DefaultParagraphFont"/>
  </w:style>
  <w:style w:type="character" w:customStyle="1" w:styleId="cat-PhoneNumbergrp-24rplc-32">
    <w:name w:val="cat-PhoneNumber grp-24 rplc-32"/>
    <w:basedOn w:val="DefaultParagraphFont"/>
  </w:style>
  <w:style w:type="character" w:customStyle="1" w:styleId="cat-PhoneNumbergrp-25rplc-33">
    <w:name w:val="cat-PhoneNumber grp-25 rplc-33"/>
    <w:basedOn w:val="DefaultParagraphFont"/>
  </w:style>
  <w:style w:type="character" w:customStyle="1" w:styleId="cat-PhoneNumbergrp-26rplc-34">
    <w:name w:val="cat-PhoneNumber grp-26 rplc-34"/>
    <w:basedOn w:val="DefaultParagraphFont"/>
  </w:style>
  <w:style w:type="character" w:customStyle="1" w:styleId="cat-Addressgrp-6rplc-35">
    <w:name w:val="cat-Address grp-6 rplc-35"/>
    <w:basedOn w:val="DefaultParagraphFont"/>
  </w:style>
  <w:style w:type="character" w:customStyle="1" w:styleId="cat-Addressgrp-5rplc-36">
    <w:name w:val="cat-Address grp-5 rplc-36"/>
    <w:basedOn w:val="DefaultParagraphFont"/>
  </w:style>
  <w:style w:type="character" w:customStyle="1" w:styleId="cat-SumInWordsgrp-19rplc-37">
    <w:name w:val="cat-SumInWords grp-19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